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F3F6" w14:textId="194FF127" w:rsidR="00F35465" w:rsidRPr="00F83D13" w:rsidRDefault="00F35465" w:rsidP="00F83D13">
      <w:pPr>
        <w:jc w:val="center"/>
        <w:rPr>
          <w:rFonts w:ascii="Oswald" w:eastAsia="Arial Narrow" w:hAnsi="Oswald" w:cs="Arial Narrow"/>
          <w:b/>
          <w:bCs/>
          <w:sz w:val="52"/>
          <w:szCs w:val="52"/>
        </w:rPr>
      </w:pPr>
      <w:bookmarkStart w:id="0" w:name="_GoBack"/>
      <w:bookmarkEnd w:id="0"/>
      <w:r w:rsidRPr="00B33B20">
        <w:rPr>
          <w:rFonts w:ascii="Oswald" w:eastAsia="Arial Narrow" w:hAnsi="Oswald" w:cs="Arial Narrow"/>
          <w:b/>
          <w:bCs/>
          <w:sz w:val="52"/>
          <w:szCs w:val="52"/>
        </w:rPr>
        <w:t xml:space="preserve">The </w:t>
      </w:r>
      <w:r w:rsidR="003372EC" w:rsidRPr="00B33B20">
        <w:rPr>
          <w:rFonts w:ascii="Oswald" w:eastAsia="Arial Narrow" w:hAnsi="Oswald" w:cs="Arial Narrow"/>
          <w:b/>
          <w:bCs/>
          <w:sz w:val="52"/>
          <w:szCs w:val="52"/>
        </w:rPr>
        <w:t>Level 10 Meeting</w:t>
      </w:r>
      <w:r w:rsidRPr="00B33B20">
        <w:rPr>
          <w:rFonts w:ascii="Oswald" w:eastAsia="Arial Narrow" w:hAnsi="Oswald" w:cs="Arial Narrow"/>
          <w:b/>
          <w:bCs/>
          <w:sz w:val="52"/>
          <w:szCs w:val="52"/>
        </w:rPr>
        <w:t>™</w:t>
      </w:r>
    </w:p>
    <w:p w14:paraId="6FB70CE4" w14:textId="77777777" w:rsidR="00F35465" w:rsidRPr="00B33B20" w:rsidRDefault="00F35465" w:rsidP="00F35465">
      <w:pPr>
        <w:rPr>
          <w:rFonts w:ascii="Arial Black" w:hAnsi="Arial Black"/>
          <w:sz w:val="32"/>
          <w:szCs w:val="24"/>
        </w:rPr>
      </w:pPr>
      <w:r w:rsidRPr="00B33B20">
        <w:rPr>
          <w:rFonts w:ascii="Arial Black" w:eastAsia="Arial Narrow" w:hAnsi="Arial Black" w:cs="Arial Narrow"/>
          <w:b/>
          <w:bCs/>
          <w:sz w:val="32"/>
          <w:szCs w:val="24"/>
        </w:rPr>
        <w:t>The Weekly Agenda</w:t>
      </w:r>
    </w:p>
    <w:p w14:paraId="5C766F94" w14:textId="77777777" w:rsidR="00A77B3E" w:rsidRPr="00A715AE" w:rsidRDefault="00A77B3E" w:rsidP="00A715A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6A35835" w14:textId="77777777" w:rsidR="00A77B3E" w:rsidRPr="00B33B20" w:rsidRDefault="003372EC">
      <w:pPr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Day:</w:t>
      </w:r>
      <w:r w:rsidRPr="00B33B20">
        <w:rPr>
          <w:rFonts w:ascii="Helvetica LT" w:eastAsia="Arial Narrow" w:hAnsi="Helvetica LT" w:cs="Arial Narrow"/>
          <w:sz w:val="24"/>
          <w:szCs w:val="24"/>
        </w:rPr>
        <w:t xml:space="preserve">  </w:t>
      </w:r>
      <w:r w:rsidR="00F35465" w:rsidRPr="00B33B20">
        <w:rPr>
          <w:rFonts w:ascii="Helvetica LT" w:eastAsia="Arial Narrow" w:hAnsi="Helvetica LT" w:cs="Arial Narrow"/>
          <w:sz w:val="24"/>
          <w:szCs w:val="24"/>
        </w:rPr>
        <w:t>______________________</w:t>
      </w:r>
      <w:r w:rsidRPr="00B33B20">
        <w:rPr>
          <w:rFonts w:ascii="Helvetica LT" w:eastAsia="Arial Narrow" w:hAnsi="Helvetica LT" w:cs="Arial Narrow"/>
          <w:sz w:val="24"/>
          <w:szCs w:val="24"/>
        </w:rPr>
        <w:tab/>
      </w:r>
      <w:r w:rsidRPr="00B33B20">
        <w:rPr>
          <w:rFonts w:ascii="Helvetica LT" w:eastAsia="Arial Narrow" w:hAnsi="Helvetica LT" w:cs="Arial Narrow"/>
          <w:bCs/>
          <w:sz w:val="24"/>
          <w:szCs w:val="24"/>
        </w:rPr>
        <w:t>Time:</w:t>
      </w:r>
      <w:r w:rsidRPr="00B33B20">
        <w:rPr>
          <w:rFonts w:ascii="Helvetica LT" w:eastAsia="Arial Narrow" w:hAnsi="Helvetica LT" w:cs="Arial Narrow"/>
          <w:sz w:val="24"/>
          <w:szCs w:val="24"/>
        </w:rPr>
        <w:t xml:space="preserve">  </w:t>
      </w:r>
      <w:r w:rsidR="00F35465" w:rsidRPr="00B33B20">
        <w:rPr>
          <w:rFonts w:ascii="Helvetica LT" w:eastAsia="Arial Narrow" w:hAnsi="Helvetica LT" w:cs="Arial Narrow"/>
          <w:sz w:val="24"/>
          <w:szCs w:val="24"/>
        </w:rPr>
        <w:t>______________________</w:t>
      </w:r>
    </w:p>
    <w:p w14:paraId="037BC21F" w14:textId="77777777" w:rsidR="00A77B3E" w:rsidRPr="00B33B20" w:rsidRDefault="00A77B3E">
      <w:pPr>
        <w:rPr>
          <w:rFonts w:ascii="Helvetica LT" w:eastAsia="Arial Narrow" w:hAnsi="Helvetica LT" w:cs="Arial Narrow"/>
          <w:sz w:val="24"/>
          <w:szCs w:val="24"/>
        </w:rPr>
      </w:pPr>
    </w:p>
    <w:p w14:paraId="3DD2E313" w14:textId="77777777" w:rsidR="00A77B3E" w:rsidRPr="00B33B20" w:rsidRDefault="003372EC">
      <w:pPr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Segue (Personal &amp; Business Bests)</w:t>
      </w:r>
    </w:p>
    <w:p w14:paraId="5E5E1223" w14:textId="77777777" w:rsidR="00A77B3E" w:rsidRPr="00B33B20" w:rsidRDefault="00A77B3E">
      <w:pPr>
        <w:rPr>
          <w:rFonts w:ascii="Helvetica LT" w:eastAsia="Arial Narrow" w:hAnsi="Helvetica LT" w:cs="Arial Narrow"/>
          <w:bCs/>
          <w:sz w:val="24"/>
          <w:szCs w:val="24"/>
        </w:rPr>
      </w:pPr>
    </w:p>
    <w:p w14:paraId="59EAB86F" w14:textId="77777777" w:rsidR="00A77B3E" w:rsidRPr="00B33B20" w:rsidRDefault="003372EC">
      <w:pPr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Scorecard Review</w:t>
      </w:r>
    </w:p>
    <w:p w14:paraId="1CB24D7F" w14:textId="77777777" w:rsidR="00A77B3E" w:rsidRPr="00B33B20" w:rsidRDefault="00A77B3E">
      <w:pPr>
        <w:rPr>
          <w:rFonts w:ascii="Helvetica LT" w:eastAsia="Arial Narrow" w:hAnsi="Helvetica LT" w:cs="Arial Narrow"/>
          <w:bCs/>
          <w:sz w:val="24"/>
          <w:szCs w:val="24"/>
        </w:rPr>
      </w:pPr>
    </w:p>
    <w:p w14:paraId="7F53CC70" w14:textId="77777777" w:rsidR="00A77B3E" w:rsidRPr="00B33B20" w:rsidRDefault="003372EC">
      <w:pPr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Rock Review (On Track / Off Track)</w:t>
      </w:r>
    </w:p>
    <w:p w14:paraId="4CD6D395" w14:textId="77777777" w:rsidR="00F35465" w:rsidRPr="00B33B20" w:rsidRDefault="00F35465">
      <w:pPr>
        <w:tabs>
          <w:tab w:val="left" w:pos="1717"/>
          <w:tab w:val="left" w:pos="5418"/>
          <w:tab w:val="right" w:pos="7555"/>
        </w:tabs>
        <w:rPr>
          <w:rFonts w:ascii="Helvetica LT" w:eastAsia="Arial Narrow" w:hAnsi="Helvetica LT" w:cs="Arial Narrow"/>
          <w:bCs/>
          <w:sz w:val="24"/>
          <w:szCs w:val="24"/>
        </w:rPr>
      </w:pPr>
    </w:p>
    <w:p w14:paraId="687FCE5F" w14:textId="77777777" w:rsidR="00A77B3E" w:rsidRPr="00B33B20" w:rsidRDefault="00F35465">
      <w:pPr>
        <w:tabs>
          <w:tab w:val="left" w:pos="1717"/>
          <w:tab w:val="left" w:pos="5418"/>
          <w:tab w:val="right" w:pos="7555"/>
        </w:tabs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Customer / Employee</w:t>
      </w:r>
      <w:r w:rsidR="003372EC" w:rsidRPr="00B33B20">
        <w:rPr>
          <w:rFonts w:ascii="Helvetica LT" w:eastAsia="Arial Narrow" w:hAnsi="Helvetica LT" w:cs="Arial Narrow"/>
          <w:bCs/>
          <w:sz w:val="24"/>
          <w:szCs w:val="24"/>
        </w:rPr>
        <w:t xml:space="preserve"> Headlines (Good / Bad Reports)</w:t>
      </w:r>
    </w:p>
    <w:p w14:paraId="0A1D0B26" w14:textId="77777777" w:rsidR="00361C3D" w:rsidRPr="00B33B20" w:rsidRDefault="00361C3D">
      <w:pPr>
        <w:tabs>
          <w:tab w:val="left" w:pos="1717"/>
          <w:tab w:val="left" w:pos="5418"/>
          <w:tab w:val="right" w:pos="7555"/>
        </w:tabs>
        <w:rPr>
          <w:rFonts w:ascii="Helvetica LT" w:eastAsia="Arial Narrow" w:hAnsi="Helvetica LT" w:cs="Arial Narrow"/>
          <w:bCs/>
          <w:sz w:val="24"/>
          <w:szCs w:val="24"/>
        </w:rPr>
      </w:pPr>
    </w:p>
    <w:p w14:paraId="17417538" w14:textId="77777777" w:rsidR="00A77B3E" w:rsidRPr="00B33B20" w:rsidRDefault="00361C3D" w:rsidP="00361C3D">
      <w:pPr>
        <w:tabs>
          <w:tab w:val="left" w:pos="1717"/>
          <w:tab w:val="left" w:pos="5418"/>
          <w:tab w:val="right" w:pos="7555"/>
        </w:tabs>
        <w:spacing w:after="120"/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To-Do List (Done / Not Done)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64"/>
        <w:gridCol w:w="9216"/>
      </w:tblGrid>
      <w:tr w:rsidR="00F6376C" w:rsidRPr="00B33B20" w14:paraId="51833ED5" w14:textId="77777777" w:rsidTr="00361C3D">
        <w:trPr>
          <w:jc w:val="right"/>
        </w:trPr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453A929A" w14:textId="77777777" w:rsidR="00F6376C" w:rsidRPr="00B33B20" w:rsidRDefault="008D1741" w:rsidP="008D1741">
            <w:pPr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Helvetica LT" w:eastAsia="Arial Narrow" w:hAnsi="Helvetica LT" w:cs="Arial Narrow"/>
                <w:bCs/>
                <w:szCs w:val="24"/>
              </w:rPr>
            </w:pPr>
            <w:r w:rsidRPr="00B33B20">
              <w:rPr>
                <w:rFonts w:ascii="Helvetica LT" w:eastAsia="Arial Narrow" w:hAnsi="Helvetica LT" w:cs="Arial Narrow"/>
                <w:bCs/>
                <w:szCs w:val="24"/>
              </w:rPr>
              <w:t>Who</w:t>
            </w:r>
          </w:p>
        </w:tc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7316ECB1" w14:textId="77777777" w:rsidR="00F6376C" w:rsidRPr="00B33B20" w:rsidRDefault="00361C3D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Cs w:val="24"/>
              </w:rPr>
            </w:pPr>
            <w:r w:rsidRPr="00B33B20">
              <w:rPr>
                <w:rFonts w:ascii="Helvetica LT" w:eastAsia="Arial Narrow" w:hAnsi="Helvetica LT" w:cs="Arial Narrow"/>
                <w:bCs/>
                <w:szCs w:val="24"/>
              </w:rPr>
              <w:t>To-Do</w:t>
            </w:r>
          </w:p>
        </w:tc>
      </w:tr>
      <w:tr w:rsidR="00F6376C" w:rsidRPr="00B33B20" w14:paraId="10F6C9F8" w14:textId="77777777" w:rsidTr="00361C3D">
        <w:trPr>
          <w:jc w:val="right"/>
        </w:trPr>
        <w:tc>
          <w:tcPr>
            <w:tcW w:w="864" w:type="dxa"/>
          </w:tcPr>
          <w:p w14:paraId="330E4706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45C77C42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22861517" w14:textId="77777777" w:rsidTr="00361C3D">
        <w:trPr>
          <w:jc w:val="right"/>
        </w:trPr>
        <w:tc>
          <w:tcPr>
            <w:tcW w:w="864" w:type="dxa"/>
          </w:tcPr>
          <w:p w14:paraId="66AEE856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5F1422C0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33A50DF7" w14:textId="77777777" w:rsidTr="00361C3D">
        <w:trPr>
          <w:jc w:val="right"/>
        </w:trPr>
        <w:tc>
          <w:tcPr>
            <w:tcW w:w="864" w:type="dxa"/>
          </w:tcPr>
          <w:p w14:paraId="0CE3D811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BE4CD4F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57E590AD" w14:textId="77777777" w:rsidTr="00361C3D">
        <w:trPr>
          <w:jc w:val="right"/>
        </w:trPr>
        <w:tc>
          <w:tcPr>
            <w:tcW w:w="864" w:type="dxa"/>
          </w:tcPr>
          <w:p w14:paraId="5E159465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7CEAD475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0791FDE3" w14:textId="77777777" w:rsidTr="00361C3D">
        <w:trPr>
          <w:jc w:val="right"/>
        </w:trPr>
        <w:tc>
          <w:tcPr>
            <w:tcW w:w="864" w:type="dxa"/>
          </w:tcPr>
          <w:p w14:paraId="1CEC2693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2A909432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14E59E1C" w14:textId="77777777" w:rsidTr="00361C3D">
        <w:trPr>
          <w:jc w:val="right"/>
        </w:trPr>
        <w:tc>
          <w:tcPr>
            <w:tcW w:w="864" w:type="dxa"/>
          </w:tcPr>
          <w:p w14:paraId="06C59807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6565FE9C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31C7D641" w14:textId="77777777" w:rsidTr="00361C3D">
        <w:trPr>
          <w:jc w:val="right"/>
        </w:trPr>
        <w:tc>
          <w:tcPr>
            <w:tcW w:w="864" w:type="dxa"/>
          </w:tcPr>
          <w:p w14:paraId="47EF602E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45498D8B" w14:textId="77777777" w:rsidR="00F6376C" w:rsidRPr="00B33B20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3FBA820D" w14:textId="77777777" w:rsidTr="00361C3D">
        <w:trPr>
          <w:jc w:val="right"/>
        </w:trPr>
        <w:tc>
          <w:tcPr>
            <w:tcW w:w="864" w:type="dxa"/>
          </w:tcPr>
          <w:p w14:paraId="5A733D66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2075E54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0D815C95" w14:textId="77777777" w:rsidTr="00361C3D">
        <w:trPr>
          <w:jc w:val="right"/>
        </w:trPr>
        <w:tc>
          <w:tcPr>
            <w:tcW w:w="864" w:type="dxa"/>
          </w:tcPr>
          <w:p w14:paraId="711BF5C6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58B0B0F4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5C1DDDAE" w14:textId="77777777" w:rsidTr="00361C3D">
        <w:trPr>
          <w:jc w:val="right"/>
        </w:trPr>
        <w:tc>
          <w:tcPr>
            <w:tcW w:w="864" w:type="dxa"/>
          </w:tcPr>
          <w:p w14:paraId="36C96EBC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68A9FB62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1324D296" w14:textId="77777777" w:rsidTr="00361C3D">
        <w:trPr>
          <w:jc w:val="right"/>
        </w:trPr>
        <w:tc>
          <w:tcPr>
            <w:tcW w:w="864" w:type="dxa"/>
          </w:tcPr>
          <w:p w14:paraId="00CE3874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02585E43" w14:textId="77777777" w:rsidR="00A715AE" w:rsidRPr="00B33B20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</w:tbl>
    <w:p w14:paraId="06AF83D8" w14:textId="77777777" w:rsidR="00A77B3E" w:rsidRPr="00B33B20" w:rsidRDefault="00A77B3E" w:rsidP="00F6376C">
      <w:pPr>
        <w:spacing w:line="276" w:lineRule="auto"/>
        <w:rPr>
          <w:rFonts w:ascii="Helvetica LT" w:eastAsia="Arial Narrow" w:hAnsi="Helvetica LT" w:cs="Arial Narrow"/>
          <w:bCs/>
          <w:sz w:val="24"/>
          <w:szCs w:val="24"/>
        </w:rPr>
      </w:pPr>
    </w:p>
    <w:p w14:paraId="1661BB44" w14:textId="77777777" w:rsidR="00361C3D" w:rsidRPr="00B33B20" w:rsidRDefault="00361C3D" w:rsidP="00361C3D">
      <w:pPr>
        <w:spacing w:after="120" w:line="276" w:lineRule="auto"/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Issues List  (Prioritize; IDS)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00"/>
        <w:gridCol w:w="9216"/>
      </w:tblGrid>
      <w:tr w:rsidR="00F6376C" w:rsidRPr="00B33B20" w14:paraId="0FEB31DE" w14:textId="77777777" w:rsidTr="00A715AE">
        <w:trPr>
          <w:jc w:val="right"/>
        </w:trPr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3E59EDF7" w14:textId="77777777" w:rsidR="00F6376C" w:rsidRPr="00B33B20" w:rsidRDefault="008D1741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Cs w:val="24"/>
              </w:rPr>
            </w:pPr>
            <w:r w:rsidRPr="00B33B20">
              <w:rPr>
                <w:rFonts w:ascii="Helvetica LT" w:eastAsia="Arial Narrow" w:hAnsi="Helvetica LT" w:cs="Arial Narrow"/>
                <w:bCs/>
                <w:szCs w:val="24"/>
              </w:rPr>
              <w:t>Priority</w:t>
            </w:r>
          </w:p>
        </w:tc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1B0AFF27" w14:textId="77777777" w:rsidR="00F6376C" w:rsidRPr="00B33B20" w:rsidRDefault="00AB502E" w:rsidP="00361C3D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Cs w:val="24"/>
              </w:rPr>
            </w:pPr>
            <w:r w:rsidRPr="00B33B20">
              <w:rPr>
                <w:rFonts w:ascii="Helvetica LT" w:eastAsia="Arial Narrow" w:hAnsi="Helvetica LT" w:cs="Arial Narrow"/>
                <w:bCs/>
                <w:szCs w:val="24"/>
              </w:rPr>
              <w:t>Issue</w:t>
            </w:r>
          </w:p>
        </w:tc>
      </w:tr>
      <w:tr w:rsidR="00F6376C" w:rsidRPr="00B33B20" w14:paraId="1E06858B" w14:textId="77777777" w:rsidTr="00A715AE">
        <w:trPr>
          <w:jc w:val="right"/>
        </w:trPr>
        <w:tc>
          <w:tcPr>
            <w:tcW w:w="864" w:type="dxa"/>
          </w:tcPr>
          <w:p w14:paraId="4CE4DC0D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02DAC6BA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3758654C" w14:textId="77777777" w:rsidTr="00A715AE">
        <w:trPr>
          <w:jc w:val="right"/>
        </w:trPr>
        <w:tc>
          <w:tcPr>
            <w:tcW w:w="864" w:type="dxa"/>
          </w:tcPr>
          <w:p w14:paraId="7B3DF345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2AAA3BE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4A4AB1F7" w14:textId="77777777" w:rsidTr="00A715AE">
        <w:trPr>
          <w:jc w:val="right"/>
        </w:trPr>
        <w:tc>
          <w:tcPr>
            <w:tcW w:w="864" w:type="dxa"/>
          </w:tcPr>
          <w:p w14:paraId="5532F411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ECA19C1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1FBEC374" w14:textId="77777777" w:rsidTr="00A715AE">
        <w:trPr>
          <w:jc w:val="right"/>
        </w:trPr>
        <w:tc>
          <w:tcPr>
            <w:tcW w:w="864" w:type="dxa"/>
          </w:tcPr>
          <w:p w14:paraId="2E9A3B0E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6DD85842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60BC7F7A" w14:textId="77777777" w:rsidTr="00A715AE">
        <w:trPr>
          <w:jc w:val="right"/>
        </w:trPr>
        <w:tc>
          <w:tcPr>
            <w:tcW w:w="864" w:type="dxa"/>
          </w:tcPr>
          <w:p w14:paraId="745D0D22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30CDC2F2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03E878AD" w14:textId="77777777" w:rsidTr="00A715AE">
        <w:trPr>
          <w:jc w:val="right"/>
        </w:trPr>
        <w:tc>
          <w:tcPr>
            <w:tcW w:w="864" w:type="dxa"/>
          </w:tcPr>
          <w:p w14:paraId="3A7342B0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72D22BD5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F6376C" w:rsidRPr="00B33B20" w14:paraId="368C780D" w14:textId="77777777" w:rsidTr="00A715AE">
        <w:trPr>
          <w:jc w:val="right"/>
        </w:trPr>
        <w:tc>
          <w:tcPr>
            <w:tcW w:w="864" w:type="dxa"/>
          </w:tcPr>
          <w:p w14:paraId="086A46B7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702780FE" w14:textId="77777777" w:rsidR="00F6376C" w:rsidRPr="00B33B20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3F71A5C6" w14:textId="77777777" w:rsidTr="00A715AE">
        <w:trPr>
          <w:jc w:val="right"/>
        </w:trPr>
        <w:tc>
          <w:tcPr>
            <w:tcW w:w="864" w:type="dxa"/>
          </w:tcPr>
          <w:p w14:paraId="45E6543A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303A162E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084BD4B7" w14:textId="77777777" w:rsidTr="00A715AE">
        <w:trPr>
          <w:jc w:val="right"/>
        </w:trPr>
        <w:tc>
          <w:tcPr>
            <w:tcW w:w="864" w:type="dxa"/>
          </w:tcPr>
          <w:p w14:paraId="05F16637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8EAF1D2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  <w:tr w:rsidR="00A715AE" w:rsidRPr="00B33B20" w14:paraId="6FBDD30F" w14:textId="77777777" w:rsidTr="00A715AE">
        <w:trPr>
          <w:jc w:val="right"/>
        </w:trPr>
        <w:tc>
          <w:tcPr>
            <w:tcW w:w="864" w:type="dxa"/>
          </w:tcPr>
          <w:p w14:paraId="602C38A3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  <w:tc>
          <w:tcPr>
            <w:tcW w:w="9216" w:type="dxa"/>
          </w:tcPr>
          <w:p w14:paraId="1B859BFC" w14:textId="77777777" w:rsidR="00A715AE" w:rsidRPr="00B33B20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Helvetica LT" w:eastAsia="Arial Narrow" w:hAnsi="Helvetica LT" w:cs="Arial Narrow"/>
                <w:bCs/>
                <w:sz w:val="24"/>
                <w:szCs w:val="24"/>
              </w:rPr>
            </w:pPr>
          </w:p>
        </w:tc>
      </w:tr>
    </w:tbl>
    <w:p w14:paraId="6056CF59" w14:textId="77777777" w:rsidR="00A77B3E" w:rsidRPr="00B33B20" w:rsidRDefault="00A77B3E">
      <w:pPr>
        <w:tabs>
          <w:tab w:val="left" w:pos="1717"/>
          <w:tab w:val="left" w:pos="5418"/>
          <w:tab w:val="right" w:pos="7555"/>
        </w:tabs>
        <w:rPr>
          <w:rFonts w:ascii="Helvetica LT" w:eastAsia="Arial Narrow" w:hAnsi="Helvetica LT" w:cs="Arial Narrow"/>
          <w:color w:val="auto"/>
          <w:sz w:val="24"/>
          <w:szCs w:val="24"/>
        </w:rPr>
      </w:pPr>
    </w:p>
    <w:p w14:paraId="7D5D6E8F" w14:textId="77777777" w:rsidR="00A77B3E" w:rsidRPr="00B33B20" w:rsidRDefault="003372EC">
      <w:pPr>
        <w:tabs>
          <w:tab w:val="left" w:pos="1717"/>
          <w:tab w:val="left" w:pos="5418"/>
          <w:tab w:val="right" w:pos="7555"/>
        </w:tabs>
        <w:rPr>
          <w:rFonts w:ascii="Helvetica LT" w:eastAsia="Arial Narrow" w:hAnsi="Helvetica LT" w:cs="Arial Narrow"/>
          <w:bCs/>
          <w:sz w:val="24"/>
          <w:szCs w:val="24"/>
        </w:rPr>
      </w:pPr>
      <w:r w:rsidRPr="00B33B20">
        <w:rPr>
          <w:rFonts w:ascii="Helvetica LT" w:eastAsia="Arial Narrow" w:hAnsi="Helvetica LT" w:cs="Arial Narrow"/>
          <w:bCs/>
          <w:sz w:val="24"/>
          <w:szCs w:val="24"/>
        </w:rPr>
        <w:t>Conclude</w:t>
      </w:r>
    </w:p>
    <w:p w14:paraId="04674D01" w14:textId="77777777" w:rsidR="00A77B3E" w:rsidRPr="00B33B20" w:rsidRDefault="003372EC">
      <w:pPr>
        <w:tabs>
          <w:tab w:val="left" w:pos="1717"/>
          <w:tab w:val="left" w:pos="5418"/>
          <w:tab w:val="right" w:pos="7555"/>
        </w:tabs>
        <w:ind w:left="720"/>
        <w:rPr>
          <w:rFonts w:ascii="Helvetica LT" w:eastAsia="Arial Narrow" w:hAnsi="Helvetica LT" w:cs="Arial Narrow"/>
          <w:sz w:val="24"/>
          <w:szCs w:val="24"/>
        </w:rPr>
      </w:pPr>
      <w:r w:rsidRPr="00B33B20">
        <w:rPr>
          <w:rFonts w:ascii="Helvetica LT" w:eastAsia="Arial Narrow" w:hAnsi="Helvetica LT" w:cs="Arial Narrow"/>
          <w:sz w:val="24"/>
          <w:szCs w:val="24"/>
        </w:rPr>
        <w:t>Recap To-Do List</w:t>
      </w:r>
    </w:p>
    <w:p w14:paraId="0A01C5F4" w14:textId="77777777" w:rsidR="00A77B3E" w:rsidRPr="00B33B20" w:rsidRDefault="003372EC">
      <w:pPr>
        <w:tabs>
          <w:tab w:val="left" w:pos="1717"/>
          <w:tab w:val="left" w:pos="5418"/>
          <w:tab w:val="right" w:pos="7555"/>
        </w:tabs>
        <w:ind w:left="720"/>
        <w:rPr>
          <w:rFonts w:ascii="Helvetica LT" w:eastAsia="Arial Narrow" w:hAnsi="Helvetica LT" w:cs="Arial Narrow"/>
          <w:sz w:val="24"/>
          <w:szCs w:val="24"/>
        </w:rPr>
      </w:pPr>
      <w:r w:rsidRPr="00B33B20">
        <w:rPr>
          <w:rFonts w:ascii="Helvetica LT" w:eastAsia="Arial Narrow" w:hAnsi="Helvetica LT" w:cs="Arial Narrow"/>
          <w:sz w:val="24"/>
          <w:szCs w:val="24"/>
        </w:rPr>
        <w:t>Cascading Messages</w:t>
      </w:r>
    </w:p>
    <w:p w14:paraId="0113EA07" w14:textId="77777777" w:rsidR="00A77B3E" w:rsidRPr="00B33B20" w:rsidRDefault="003372EC">
      <w:pPr>
        <w:tabs>
          <w:tab w:val="left" w:pos="1717"/>
          <w:tab w:val="left" w:pos="5418"/>
          <w:tab w:val="right" w:pos="7555"/>
        </w:tabs>
        <w:ind w:left="720"/>
        <w:rPr>
          <w:rFonts w:ascii="Helvetica LT" w:eastAsia="Arial Narrow" w:hAnsi="Helvetica LT" w:cs="Arial Narrow"/>
          <w:sz w:val="24"/>
          <w:szCs w:val="24"/>
        </w:rPr>
      </w:pPr>
      <w:r w:rsidRPr="00B33B20">
        <w:rPr>
          <w:rFonts w:ascii="Helvetica LT" w:eastAsia="Arial Narrow" w:hAnsi="Helvetica LT" w:cs="Arial Narrow"/>
          <w:sz w:val="24"/>
          <w:szCs w:val="24"/>
        </w:rPr>
        <w:t>Rating (1-10)</w:t>
      </w:r>
    </w:p>
    <w:sectPr w:rsidR="00A77B3E" w:rsidRPr="00B33B20" w:rsidSect="004A77F2">
      <w:footerReference w:type="default" r:id="rId8"/>
      <w:pgSz w:w="12240" w:h="15840"/>
      <w:pgMar w:top="864" w:right="1008" w:bottom="8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4F47" w14:textId="77777777" w:rsidR="001E758B" w:rsidRDefault="001E758B" w:rsidP="00912E20">
      <w:r>
        <w:separator/>
      </w:r>
    </w:p>
  </w:endnote>
  <w:endnote w:type="continuationSeparator" w:id="0">
    <w:p w14:paraId="33B7BF79" w14:textId="77777777" w:rsidR="001E758B" w:rsidRDefault="001E758B" w:rsidP="0091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swald">
    <w:altName w:val="Geneva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 LT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D300" w14:textId="53706142" w:rsidR="00912E20" w:rsidRDefault="00912E20" w:rsidP="00912E20">
    <w:pPr>
      <w:pStyle w:val="Footer"/>
    </w:pPr>
    <w:r>
      <w:t>©</w:t>
    </w:r>
    <w:r w:rsidR="00422961">
      <w:t xml:space="preserve"> 2003-201</w:t>
    </w:r>
    <w:r w:rsidR="00F83D13">
      <w:t>8</w:t>
    </w:r>
    <w:r w:rsidRPr="00286031">
      <w:t xml:space="preserve">. </w:t>
    </w:r>
    <w:r>
      <w:t>EOS.</w:t>
    </w:r>
    <w:r w:rsidRPr="00286031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FC58" w14:textId="77777777" w:rsidR="001E758B" w:rsidRDefault="001E758B" w:rsidP="00912E20">
      <w:r>
        <w:separator/>
      </w:r>
    </w:p>
  </w:footnote>
  <w:footnote w:type="continuationSeparator" w:id="0">
    <w:p w14:paraId="655D2B99" w14:textId="77777777" w:rsidR="001E758B" w:rsidRDefault="001E758B" w:rsidP="0091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CDA53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32EE3B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224E2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E1891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952490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EB40BAE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446D84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52DC345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1829F3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274D9"/>
    <w:rsid w:val="00063908"/>
    <w:rsid w:val="001721F3"/>
    <w:rsid w:val="001E758B"/>
    <w:rsid w:val="002B0EAD"/>
    <w:rsid w:val="002C0850"/>
    <w:rsid w:val="00317A1C"/>
    <w:rsid w:val="003372EC"/>
    <w:rsid w:val="00361C3D"/>
    <w:rsid w:val="00422961"/>
    <w:rsid w:val="004A77F2"/>
    <w:rsid w:val="005C3A18"/>
    <w:rsid w:val="006B7E7B"/>
    <w:rsid w:val="0070228F"/>
    <w:rsid w:val="007B0024"/>
    <w:rsid w:val="008D1741"/>
    <w:rsid w:val="00912E20"/>
    <w:rsid w:val="00A715AE"/>
    <w:rsid w:val="00A77B3E"/>
    <w:rsid w:val="00AB502E"/>
    <w:rsid w:val="00B33B20"/>
    <w:rsid w:val="00C65465"/>
    <w:rsid w:val="00C92E20"/>
    <w:rsid w:val="00CA2E40"/>
    <w:rsid w:val="00D16C76"/>
    <w:rsid w:val="00E56FB0"/>
    <w:rsid w:val="00E92684"/>
    <w:rsid w:val="00F1670E"/>
    <w:rsid w:val="00F23F64"/>
    <w:rsid w:val="00F35465"/>
    <w:rsid w:val="00F6376C"/>
    <w:rsid w:val="00F83D13"/>
    <w:rsid w:val="00F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08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F2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character" w:styleId="Strong">
    <w:name w:val="Strong"/>
    <w:basedOn w:val="DefaultParagraphFont"/>
    <w:qFormat/>
    <w:rsid w:val="00317A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Mary Ann Vande Linde</cp:lastModifiedBy>
  <cp:revision>11</cp:revision>
  <cp:lastPrinted>2011-09-19T17:03:00Z</cp:lastPrinted>
  <dcterms:created xsi:type="dcterms:W3CDTF">2011-09-21T19:01:00Z</dcterms:created>
  <dcterms:modified xsi:type="dcterms:W3CDTF">2019-04-25T15:07:00Z</dcterms:modified>
</cp:coreProperties>
</file>